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2"/>
        <w:gridCol w:w="4238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Joraha*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—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sto i 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Jora, sto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-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Charifa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Jory –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Joraha - stu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- 112,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Йора - сто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– sto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stu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Charifa &lt;x&gt;160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2024-05-21T21:50:44Z</dcterms:modified>
</cp:coreProperties>
</file>