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7"/>
        <w:gridCol w:w="2321"/>
        <w:gridCol w:w="2817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2024-05-21T10:38:17Z</dcterms:modified>
</cp:coreProperties>
</file>