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5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dwieście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dwustu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Асума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2024-05-21T19:32:12Z</dcterms:modified>
</cp:coreProperties>
</file>