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Zorobabelem,* Jeszuą, Nehemiaszem, Serajaszem, Reelajaszem, Mardochajem, Bilszanem, Misparem, Bigwajem, Rechumem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24:15&lt;/x&gt;; &lt;x&gt;120 25:27-30&lt;/x&gt;; 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2024-05-22T03:14:53Z</dcterms:modified>
</cp:coreProperties>
</file>