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55"/>
        <w:gridCol w:w="2051"/>
        <w:gridCol w:w="2490"/>
        <w:gridCol w:w="44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Gibara dziewięćdziesięciu pięciu.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2024-05-22T03:05:27Z</dcterms:modified>
</cp:coreProperties>
</file>