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6"/>
        <w:gridCol w:w="3450"/>
        <w:gridCol w:w="4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Betlejemu* stu dwudziestu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Betlejemu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Betlejem — 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Betlehemu sto dwadzieścia i 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Betlejem, sto dwadzieścia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Betlejem - 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Betlejemu 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Betlejem – 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Betlejem - stu dwudziestu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Betlejem - 123,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Вифлеєма - сто двадцять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Betlechem – 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Betlejem stu dwudziestu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Betlejema.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2024-05-21T23:27:17Z</dcterms:modified>
</cp:coreProperties>
</file>