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4"/>
        <w:gridCol w:w="3756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2024-05-21T23:29:09Z</dcterms:modified>
</cp:coreProperties>
</file>