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5"/>
        <w:gridCol w:w="2104"/>
        <w:gridCol w:w="2554"/>
        <w:gridCol w:w="4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2024-05-21T16:05:12Z</dcterms:modified>
</cp:coreProperties>
</file>