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7"/>
        <w:gridCol w:w="4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Mieszkańców* z Kiriat-Arim, z Kefiry i z Beerot siedmiuset czterdziestu trzech.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Kiriat-Arim, z Kefiry i z Beerot siedmiuset czterdziestu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Kiriat-Jearim, Kefiry i Beerot — siedmiuset czterdziestu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Karyjatyjarymu, z Kafiry i z Beerotu siedm set i czterdzieści i trzy;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Kariatiarim, Cefira i Berot, siedm set czterdzieści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Kiriat-Jearim, Kefiry i Beerot - siedmiuset czterdziestu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Kiriat-Jearim, z Kefiry i z Beerot siedmiuset czterdziestu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Kiriat-Jearim, Kefiry i Beerot – siedmiuset czterdziestu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Kiriat-Jearim, Kefiry i Beerot - siedmiuset czterdziestu trzech,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Kirjat-Jearim, Kefira i Beerot - 743,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Каріятіяріма, Кафіра і Вирот - сімсот сорок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Kirjath Jearym, Kafiry i Beeroth – siedmiuset czterdziestu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Kiriat-Jearim, Kefiry i Beerot siedmiuset czterdziestu trzech: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Kiriat-Arim.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2024-05-21T17:03:16Z</dcterms:modified>
</cp:coreProperties>
</file>