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21"/>
        <w:gridCol w:w="1990"/>
        <w:gridCol w:w="2415"/>
        <w:gridCol w:w="4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Mikmas stu dwudziestu dwóch.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2024-05-21T09:19:08Z</dcterms:modified>
</cp:coreProperties>
</file>