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5"/>
        <w:gridCol w:w="1998"/>
        <w:gridCol w:w="2425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2024-05-21T11:45:14Z</dcterms:modified>
</cp:coreProperties>
</file>