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8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Farosowych dwa tysiące sto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- dwa tysiące 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2024-05-21T20:03:50Z</dcterms:modified>
</cp:coreProperties>
</file>