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6"/>
        <w:gridCol w:w="2131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2024-05-21T15:22:49Z</dcterms:modified>
</cp:coreProperties>
</file>