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36"/>
        <w:gridCol w:w="3628"/>
        <w:gridCol w:w="3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Magbisza stu pięćdziesięciu sześciu.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Magbisza stu pięćdziesięciu sześciu.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Magbisza — stu pięćdziesięciu sześciu;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Magbisowych sto pięćdziesiąt i sześć;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Megbis, sto pięćdziesiąt 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Magbisza - stu pięćdziesięciu sześciu;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Magbisza stu pięćdziesięciu sześciu;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Magbisza – stu pięćdziesięciu sześciu;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Magbisza - stu pięćdziesięciu sześciu,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Magbisza - 156,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Маґевіса - сто пятдесять шість.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Magbisza – stu pięćdziesięciu sześciu;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Magbisz stu pięćdziesięciu sześciu: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2024-05-21T11:51:45Z</dcterms:modified>
</cp:coreProperties>
</file>