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3"/>
        <w:gridCol w:w="1994"/>
        <w:gridCol w:w="2420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2024-05-21T20:45:48Z</dcterms:modified>
</cp:coreProperties>
</file>