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5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Pashurowych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Feshur,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Фассура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2024-05-22T01:38:16Z</dcterms:modified>
</cp:coreProperties>
</file>