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2"/>
        <w:gridCol w:w="2170"/>
        <w:gridCol w:w="2633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2024-05-21T16:10:59Z</dcterms:modified>
</cp:coreProperties>
</file>