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Asafa,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z rodu Asafa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- 120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Співаки, сини Асафа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2024-05-22T01:49:21Z</dcterms:modified>
</cp:coreProperties>
</file>