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odźwiernych: synów Szalluma, synów Atera, synów Talmona, synów Akuba, synów Chatity, synów Szobaja – wszystkich: stu trzydziestu dziewięciu.*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7:45&lt;/x&gt; stu trzydziestu ośmiu.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2024-05-21T18:45:53Z</dcterms:modified>
</cp:coreProperties>
</file>