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Niewolników* (świątynnych): synów Sichy, synów Chasufy, synów Tabaota,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Niewolnicy, </w:t>
      </w:r>
      <w:r>
        <w:rPr>
          <w:rtl/>
        </w:rPr>
        <w:t>הַּנְתִינִים</w:t>
      </w:r>
      <w:r>
        <w:rPr>
          <w:rtl w:val="0"/>
        </w:rPr>
        <w:t xml:space="preserve"> (hannetinim), lub: (1) Słudzy świątynni; może to odnosić się do Lewitów (zob. &lt;x&gt;40 3:9&lt;/x&gt;;&lt;x&gt;40 8:16&lt;/x&gt;;&lt;x&gt;40 8:19&lt;/x&gt;; &lt;x&gt;60 9:23&lt;/x&gt;, 27) lub innych (zob. &lt;x&gt;130 9:2&lt;/x&gt;); (2) Netynejczycy, &lt;x&gt;150 2:43&lt;/x&gt;L.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2024-05-21T20:07:43Z</dcterms:modified>
</cp:coreProperties>
</file>