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5"/>
        <w:gridCol w:w="3358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Siahy, 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Siahy, 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Sijachy, synów Padona;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Kierosa, synów Syaa, synów Fadona,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Ceros, synowie Siaa, synowie Fadon,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Kerosa, potomkowie Sii, potomkowie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Kerosa, z synów Siahy, z 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Siahy, synowie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Kerosa, z rodu Sijacha, synowie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Sii, synowie Fadona,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Кираоса, сини Сіая, сини Фадона,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Sia, 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Syjahy, synowie Padona,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2024-05-21T22:01:48Z</dcterms:modified>
</cp:coreProperties>
</file>