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5"/>
        <w:gridCol w:w="1927"/>
        <w:gridCol w:w="2339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Lebany, synów Chagaby, synów Akuba,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2024-05-21T23:44:08Z</dcterms:modified>
</cp:coreProperties>
</file>