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Uzzy, synów Paseacha, synów Besaja;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Fasejacha,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Aza, synowie Fasea, synowie Besee,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Uzzy, potomkowie Paseacha, potomkowie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Uzzy, z synów Paseacha, z 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Uzzy, z rodu Paseacha, z rodu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Fasecha,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Ази, сини Фаси, сини Васі,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2024-05-21T14:21:38Z</dcterms:modified>
</cp:coreProperties>
</file>