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4"/>
        <w:gridCol w:w="2408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Uzy, synów Paseacha, synów Besaja,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2024-05-21T22:33:07Z</dcterms:modified>
</cp:coreProperties>
</file>