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Bakbuka, z synów Chakufy, z 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Bakkuka,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Ваккука, сини Акуфа,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2024-05-22T01:19:13Z</dcterms:modified>
</cp:coreProperties>
</file>