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Jaali, synów Darkona, synów Giddela;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Jahala,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Jala, synowie Derkon, synowie Geddel,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Jaali, potomkowie Darkona, potomkowie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Jaali, z synów Darkona, z 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Jaali, z rodu Darkona, z rodu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Єала, сини Керкона, сини Ґеддила,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Jaali. synowie Darkona, synowie Giddela,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2024-05-21T17:03:58Z</dcterms:modified>
</cp:coreProperties>
</file>