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Delajasza, synowie Tobiasza i synowie Nekody – sześciuset pięćdziesięciu dwóch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2024-05-21T23:37:33Z</dcterms:modified>
</cp:coreProperties>
</file>