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synów kapłanów: synowie Chobajasza, synowie Hakosa i synowie Barzilaja, który pojął za żonę jedną z córek Barzilaja z Gileadu i nazwał się ich imieniem.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2024-05-21T11:24:59Z</dcterms:modified>
</cp:coreProperties>
</file>