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Tirszata zakazał im spożywać z rzeczy najświętszych, dopóki nie powstanie kapłan z Urim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jadali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świętych, aż by powstał kapłan uczony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 не їсти з святого святих, аж доки не повстане священик з просвітленнями і досконалостями.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 nie mogą jeść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2024-05-21T13:10:38Z</dcterms:modified>
</cp:coreProperties>
</file>