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4"/>
        <w:gridCol w:w="6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zgromadzenie liczyło razem czterdzieści dwa tysiące trzysta sześćdziesiąt osób,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2024-05-21T14:45:12Z</dcterms:modified>
</cp:coreProperties>
</file>