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zamieszkali kapłani i Lewici, i część ludu, i śpiewacy, i odźwierni, i niewolnicy świątynni w swoich miastach* – i cały Izrael (także zamieszkał) w swoich miastach.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 Lewici, część ludu i śpiewacy, odźwierni i słudzy świątyni zamieszkali w swoich miastach. Pozostała część Izraela również zamieszkała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kapłani, Lewici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ludu oraz śpiewacy, odźwierni i Netinici zamieszkali w swoich miastach, a cała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Izraela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osadzili się kapłani i Lewitowie, i niektórzy z ludu, i śpiewacy, i odźwierni, i Netynejczycy w miastach swych, i wszystek Izrael w miastach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tedy kapłani i Lewitowie, i z ludu, i śpiewacy, i wrotni, i Natinejczycy w mieściech swych, i wszytek Izrael w mieściech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 i część ludu osiedlili się w Jerozolimie, a śpiewacy, odźwierni i niewolnicy świątynni - w miastach swoich; również cała reszta Izraela osiedliła się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 i część ludu zamieszkali w Jeruzalemie, śpiewacy zaś, odźwierni i słudzy świątyni w swoich miastach; również wszyscy pozostali Izraelici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lewici, część ludu, a także śpiewacy, odźwierni i słudzy świątynni zamieszkali w swoich miastach, a cały Izrael –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 i część ludu osiedliła się w Jerozolimie, śpiewacy, odźwierni i słudzy świątyni w swoich osadach, a cała reszta Izraela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 i niektórzy spośród ludu zamieszkali w Jeruzalem, a śpiewacy, odźwierni i niewolnicy Świątyni - w swoich miastach. W ten sposób cały Izrael znalazł się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священики і Левіти і ті, що з народу, і співаки і дверники і натініми сіли в їхніх містах і ввесь Ізраїль в їхніх містах.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kapłani, Lewici, część z ludu, śpiewacy, odźwierni i Netynejczycy zamieszkali w swych miastach; także cały Izrael w swych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 i Lewici, i niektórzy spośród ludu, jak również śpiewacy i odźwierni, i netynejczycy osiedlili się w swoich miastach, cały zaś Izrael w swoich miastach.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9:2&lt;/x&gt;; &lt;x&gt;160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2024-05-21T13:10:32Z</dcterms:modified>
</cp:coreProperties>
</file>