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2"/>
        <w:gridCol w:w="1939"/>
        <w:gridCol w:w="2353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Zatui dziewięciuset czterdziestu pięciu.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2024-05-21T10:44:42Z</dcterms:modified>
</cp:coreProperties>
</file>