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4"/>
        <w:gridCol w:w="2031"/>
        <w:gridCol w:w="2465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Zakaja siedmiuset sześćdziesięciu.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2024-05-21T14:32:30Z</dcterms:modified>
</cp:coreProperties>
</file>