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7"/>
        <w:gridCol w:w="6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Ofiary całopalne dla JAHWE zaczęto składać od pierwszego dnia siódmego miesiąca, choć przybytek JAHWE nie był jeszcze posadowiony.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2024-05-15T05:21:17Z</dcterms:modified>
</cp:coreProperties>
</file>