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odpis pisma, który posłali do niego – (do) Artachszasta, króla. Twoi słudzy, ludzie z Zarzecza, Otóż:*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króla Artachszasta (jest to odpis pisma, które zostało do niego wysłane). Twoi słudzy zza Eufratu donoszą: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odpis listu, który posłali do króla Artakserksesa — Twoi słudzy, ludzie mieszkający za rzeką — otóż: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przepis listu, który posłali do Artakserksesa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jest wypis listu, który posłali do niego): Artakserksowi królowi, słudzy twoi, mężowie, którzy za Rzeką, zdrowia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odpis listu, który oni posłali do niego: Do króla Artakserksesa słudzy twoi, mężowie z Transeufratei.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posłali do niego: Do króla Artakserksesa. Słudzy twoi, mężowie, mieszkający za Eufratem. Otóż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listu, który do niego wysłali: Do króla Artakserksesa. Twoi słudzy, mieszkający za Rzeką. 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listu, który oni wysłali do niego: „Do króla Artakserksesa twoi słudzy, mieszkańcy prowincji Transeufratei. A zatem: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listu, który do niego wysłali: ”Do króla Artakserksesa, twoi słudzy, mieszkańcy kraju za Eufratem!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переповідження листа, який до нього післали: До царя Артасасти твої раби, мужі з другого боку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do niego posłali, do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odpis listu, który posłali w tej sprawie: ”Do Artakserksesa, króla twoi słudzy, ludzie zza Rzeki: Otóż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Otóż, ּ</w:t>
      </w:r>
      <w:r>
        <w:rPr>
          <w:rtl/>
        </w:rPr>
        <w:t>כְעֶנֶת</w:t>
      </w:r>
      <w:r>
        <w:rPr>
          <w:rtl w:val="0"/>
        </w:rPr>
        <w:t xml:space="preserve"> , lub: Do oraz W sprawie.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2024-05-09T13:26:33Z</dcterms:modified>
</cp:coreProperties>
</file>