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Artachszasta,* króla Persji, Ezdrasz, syn Serajasza, syna Azariasza, syna Chilkiasza,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Artakserkses  I  Longimanus  (464423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2024-05-08T07:34:22Z</dcterms:modified>
</cp:coreProperties>
</file>