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który był synem Azrikama, a ten synem Chaszabiasza, który był synem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Semejasz, syn Hassuby, syna Asrykamowego, syna Hasabijaszowego, syna Bunni.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 Hasub, syn Azarikam, syn Hasabia, syn Boni;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Szemaja, syn Chaszszuba, syna Azrikama, syna Chaszabji,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Самея син Асува, син Езрія,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– Szemaja,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2024-05-09T18:45:12Z</dcterms:modified>
</cp:coreProperties>
</file>