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synowie* Beniamina (zamieszkali) od** Geby, Michmas, Ajji i Betel oraz jej osad,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natomiast zamieszkali w Gebie, Mikmas, Ajji, w Betel i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Beniamina z Geba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Mikmas, Ajja i w Betel i przynależnych do niego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 z Gabaa mieszkali w Machmas, i w Haju, i w Betel i we wsiach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 od Geba, Mechmas i Haj, i Betel, i córek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Beniamina mieszkali w Geba, Mikmas, Ajja i Betel wraz z przynależnymi wioskami,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zaś zamieszkali Gebę, Michmas, Ajję i Betel oraz ich okoliczne sioła,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osiedlili się od Geby, Mikmas, Ajja i Betel z należącymi do niego miejscowościami: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mieszkali: w Geba, Mikmas, Ajja; w Betel i jego osadach;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osiedlili się w Geba, Mikmas, Ajja, Betel i przynależnych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Веніямина (поселилися) від Ґаваи до Махмас.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potomkowie Binjamina w Geba, Michmas, Aj i Betel oraz jego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byli z Geby, Michmasz i Ajji oraz z Betel i jego zależnych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synowie, ּ</w:t>
      </w:r>
      <w:r>
        <w:rPr>
          <w:rtl/>
        </w:rPr>
        <w:t>ובְנֵי</w:t>
      </w:r>
      <w:r>
        <w:rPr>
          <w:rtl w:val="0"/>
        </w:rPr>
        <w:t xml:space="preserve"> : wg Mss i S: A niektórzy z synów, ּ</w:t>
      </w:r>
      <w:r>
        <w:rPr>
          <w:rtl/>
        </w:rPr>
        <w:t>ומִּבְנֵי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od, &lt;x&gt;160 11:31&lt;/x&gt;L.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2024-05-09T08:58:33Z</dcterms:modified>
</cp:coreProperties>
</file>