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nich naprawiał Jedajasz, syn Charumafa, naprzeciw swojego domu. A obok niego naprawiał Chatusz, syn Chaszabnejasza.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2024-05-09T05:17:57Z</dcterms:modified>
</cp:coreProperties>
</file>