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(przedstawicieli) rodów i do sprawujących władzę, i do pozostałego ludu: Dzieło jest wielkie i szerokie, a my jesteśmy rozrzuceni na murze, odlegli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przedstawicielom rodów, ludziom sprawującym władzę i wszystkim pozostałym: Nasza budowa rozciąga się szeroko, a my sami jesteśmy rozrzuceni na murze, jeden daleko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Ustawiłem więc lud w niższych miejscach za murem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wysokich miejscach; ustawiłem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rodzin z ich mieczami, włóczniami i 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postawił na dolnych miejscach za murem i na miejscach wysokich, postawiłem mówię lud według domów z mieczami ich, z włóczniami, i z łukami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na miejscu za murem wokoło lud w sprawie z mieczmi swymi, z oszczepy, i z łuki,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miejscach zagrożonych wyznaczyłem poza murem szereg kryjówek i umieściłem tam lud według rodów z mieczami, włóczniami i 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Ustawiłem w niższych otwartych miejscach poza murem lud według rodzin z mieczami, włóczniami i łukami,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przemówiłem do możnych, urzędników i do reszty ludu: Praca jest ogromna i rozległa. My zaś jesteśmy rozproszeni przy murach, oddaleni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takie polecenie możnym, zwierzchnikom i pozostałemu ludowi: „Praca obejmuje długi i zróżnicowany odcinek, a my jesteśmy rozproszeni na murze, jeden z dala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następnie do starszyzny, przełożonych i reszty ludu: - Praca jest ogromna i prowadzona na wielkiej przestrzeni. Rozproszyliśmy się zbytnio na murach, oddałem znacznie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визначних і до володарів і до осталих з народу: Діло широке і велике, і ми розсипані по мурі далеко чоловік від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ustawiłem na dolnych miejscach, za murem oraz na miejscach wysokich, ustawiłem – mówię, lud według rodzin z mieczami, włóczniami i ich 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Wystawiałem zatem ludzi w najniższych partiach terenu za murem przy otwartych miejscach i rozstawiałem według rodzin lud z ich mieczami, dzidami i łukami.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2024-05-11T18:40:57Z</dcterms:modified>
</cp:coreProperties>
</file>