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6"/>
        <w:gridCol w:w="2337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Edz 2:15 czterystu pięćdziesięciu czterech.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2024-05-13T17:13:37Z</dcterms:modified>
</cp:coreProperties>
</file>