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5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Meunitów, synów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Meunitów, synów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Meunitów, synowie Nefisytów;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Mechynima, synów Nefusesyma,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Besaj, synowie Munim, synowie Nefusim,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Besaja, Meunici, Nefisyci,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Besaja, z rodu Meunitów, z rodu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Meumtów,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Висія, сини Меінома, сини Нефосасіма,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Meunicy, synów Nefisima,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Meunitów, synowie Nefuszesima,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2024-05-13T14:20:54Z</dcterms:modified>
</cp:coreProperties>
</file>