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5"/>
        <w:gridCol w:w="1426"/>
        <w:gridCol w:w="6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Lewici uspokajali cały lud. Mówili: Uspokójcie się, gdyż dzień dzisiejszy jest święty, nie bolejcie.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2024-05-21T08:47:13Z</dcterms:modified>
</cp:coreProperties>
</file>