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(rodów swoich) ojców całego ludu oraz kapłani i Lewici u Ezdrasza, uczonego, ażeby (dokładnie) zaznajomić się ze słowami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u skryby Ezdrasza naczelnicy rodów całego ludu oraz kapłani i Lewici. Chcieli dokładniej zaznajomić się z postanowieniami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naczelnicy rodów całego ludu, kapłani i Lewici zebrali się wokół Ezdrasza, uczonego w Piśmie, aby zrozumieć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dnia drugiego przedniejsi domów ojcowskich ze wszystkiego ludu, kapłani i Lewitowie, do Ezdrasza nauczonego w Piśmie, aby wyrozumieli słowa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zebrali się przedniejszy domów wszytkiego ludu, kapłani i Lewitowie do Ezdrasza pisarza, aby im wykładał słowa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naczelnicy rodów całego ludu, kapłani i lewici zebrali się u pisarza Ezdrasza, aby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rodów całego ludu oraz kapłanów i Lewitów u Ezdrasza, pisarza, ażeby dokładnie poznać postanowienia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naczelnicy rodów całego ludu, kapłani i lewici, zebrali się u pisarza Ezdrasza, aby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 pisarza Ezdrasza zgromadzili się naczelnicy wszystkich rodów, kapłani i lewici, aby pogłębić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przełożeni rodu całego ludu, kapłani i lewici zebrali się wokół Ezdrasza, uczonego w Piśmie, 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дні зібралися володарі батьківщин з усім народом, священики і левіти до Ездри писаря, щоб зважати на всі слова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dnia, u Ezdrasza, uczonego w Piśmie, z całego ludu zebrali się przedniejsi ojców, kapłani i Lewici, by pilnie rozważyć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mężowie będący głowami domów patriarchalnych całego ludu, kapłani i Lewici zebrali się razem u przepisywacza Ezdrasza, aby wniknąć w 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2024-05-21T02:18:41Z</dcterms:modified>
</cp:coreProperties>
</file>