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(rodów swoich) ojców całego ludu oraz kapłani i Lewici u Ezdrasza, uczonego, ażeby (dokładnie) zaznajomić się ze słowami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2024-05-17T19:05:19Z</dcterms:modified>
</cp:coreProperties>
</file>