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codziennie, od pierwszego do ostatniego dnia. Święta obchodzono przez siedem dni. Ósmego dnia natomiast — zgodnie z przepisem — odbyła się nakazana w nim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z księgi Prawa Bożego każdego dnia, od pierwszego dnia aż do ostatniego. Przez siedem dni obchodzili święto, a dnia ósmego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czytał w księgach zakonu Bożego na każdy dzień; od pierwszego dnia aż do dnia ostatniego; i obchodzili święto uroczyste przez siedm dni, a dnia ósmego było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księgach zakonu Bożego czytał na każdy dzień od pierwszego dnia aż do dnia ostatecznego, i czynili święto przez siedm dni, a dnia ósmego zgromadzenie według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Prawa Bożego dzień w dzień, od dnia pierwszego aż do dnia ostatniego. Przez siedem dni obchodzono święto, a dnia ósmego zgodnie z przepisem odbyło się zgromadzenie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Zakonu Bożego codziennie, od pierwszego aż do ostatniego dnia, i obchodzono to święto przez siedem dni, ósmego zaś dnia odbyto uroczyste zebranie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z księgi Prawa Bożego codziennie, od pierwszego dnia aż po dzień ostatni. Tak obchodzono święto przez siedem dni, a w ósmym dniu odbyło się zgodnie ze zwyczajem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księgę Prawa Bożego każdego dnia: od pierwszego dnia aż do ostatniego. Przez siedem dni obchodzono święto, a ósmego dnia odbyło się uroczyste zebranie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aż do dnia ostatniego odczytywano Księgę Prawa Bożego. Przez siedem dni obchodzono to święto. A dnia ósmego odbyło się uroczyste zgromadzenie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 każdy dzień czytał zwoje Prawa Boga; od pierwszego – aż do ostatniego dnia. I obchodzili to święto przez siedem dni, a dnia ósmego było zgromadzenie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czytano na głos księgę prawa prawdziwego Boga, od pierwszego dnia aż do ostatniego dnia; i obchodzili to święto siedem dni, a ósmego dnia zgodnie z regułą było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2024-05-17T17:53:31Z</dcterms:modified>
</cp:coreProperties>
</file>