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potężnego Boga, a cały lud uniósł ręce i wyznał: Amen! Niech tak się stanie! Następnie skłonili głowy i pokłonili się JAHWE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JAHWE, wielkiemu Bogu, a cały lud, podnosząc ręce, odpowiadał: Amen! Amen! Potem skłonili głowy i oddali pokłon JAHWE,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Panu, Bogu wielkiemu, a wszystek lud odpowiadał: Amen! Amen! podnosząc ręce swoje; a nachyliwszy głowy, kłaniali się Panu twrzą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JAHWE Bogu wielkiemu, i odpowiedział wszytek lud: Amen, Amen, podnosząc ręce swoje. I nachylili się, i kłaniali się Bogu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Pana, wielkiego Boga, a cały lud podniósłszy ręce, odpowiedział: Amen! Amen! Potem oddali pokłon i padli przed Panem na kolana,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Pana, wielkiego Boga, a cały lud, podniósłszy swoje ręce odpowiedział: Amen, amen! Następnie skłonili swoje głowy i oddali Panu pokłon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błogosławił JAHWE, wielkiego Boga, a cały lud ze wzniesionymi rękami odpowiadał: Amen, amen! Następnie oddali pokłon i padli przed JAHWE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wypowiedział formułę błogosławieństwa JAHWE Boga potężnego, a lud odpowiedział, wznosząc ręce: „Amen! Amen!”. Po czym oddali JAHWE pokłon,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wielbił Jahwe, wielkiego Boga, cały lud ze wzniesionymi rękoma odpowiadał: ”Amen, Amen”, po czym pochylał się w pokłonie i upadał na twarz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wysławiał WIEKUISTEGO, wielkiego Boga, a cały lud, podnosząc swoje ręce, odpowiedział: Amen! Amen! I pochylili głowy, kłaniając się WIEKUISTEMU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pobłogosławił JAHWE, prawdziwego Boga, Wielkiego, na co cały lud, podnosząc swe ręce, odpowiedział: ”Amen! Amen!” Następnie pokłonili się nisko i padli przed Jehową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2024-05-21T07:02:42Z</dcterms:modified>
</cp:coreProperties>
</file>