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pobłogosławił JAHWE, wielkiego Boga, a cały lud odpowiedział: Amen, amen! – podnosząc swoje ręce. Następnie skłonili się i pokłonili się JAHWE twarzami* ku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twarzami, </w:t>
      </w:r>
      <w:r>
        <w:rPr>
          <w:rtl/>
        </w:rPr>
        <w:t>אַּפַיִם</w:t>
      </w:r>
      <w:r>
        <w:rPr>
          <w:rtl w:val="0"/>
        </w:rPr>
        <w:t xml:space="preserve"> (’appaim), tj. nosami.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2024-05-17T01:13:29Z</dcterms:modified>
</cp:coreProperties>
</file>