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namiestnikiem* – i Ezdrasz, kapłan (i) uczony, oraz Lewici, którzy objaśniali ludowi – powiedział do całego ludu: Dzień dzisiejszy został poświęcony JAHWE, waszemu Bogu, nie smućcie się i nie płaczcie – bo płakali, cały lud, gdy tak słuchali słów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Słów: który był namiestnikiem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2024-05-21T01:04:40Z</dcterms:modified>
</cp:coreProperties>
</file>