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(dniu) tego miesiąca* zgromadzili się synowie Izraela w poście, w worach, z prochem na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miało miejsce w miesiącu siódmym (wrzesień/październik)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4:12&lt;/x&gt;; &lt;x&gt;100 1:2&lt;/x&gt;; &lt;x&gt;220 2:12&lt;/x&gt;; &lt;x&gt;340 9:3&lt;/x&gt;; &lt;x&gt;390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2024-05-15T14:30:25Z</dcterms:modified>
</cp:coreProperties>
</file>